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410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Поморцевой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Виктории Витальевны,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Поморцева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230</w:t>
      </w:r>
      <w:r>
        <w:rPr>
          <w:rFonts w:ascii="Times New Roman" w:eastAsia="Times New Roman" w:hAnsi="Times New Roman" w:cs="Times New Roman"/>
          <w:sz w:val="27"/>
          <w:szCs w:val="27"/>
        </w:rPr>
        <w:t>26005104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Поморцева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Поморцевой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Поморцевой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1881058623026005104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Поморцевой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Поморцевой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Поморцеву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Викторию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Витальевн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410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0412365400665004102420131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